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427-2107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0047</w:t>
      </w:r>
      <w:r>
        <w:rPr>
          <w:rFonts w:ascii="Times New Roman" w:eastAsia="Times New Roman" w:hAnsi="Times New Roman" w:cs="Times New Roman"/>
        </w:rPr>
        <w:t>-01-2024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001</w:t>
      </w:r>
      <w:r>
        <w:rPr>
          <w:rFonts w:ascii="Times New Roman" w:eastAsia="Times New Roman" w:hAnsi="Times New Roman" w:cs="Times New Roman"/>
        </w:rPr>
        <w:t>964-50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миро</w:t>
      </w:r>
      <w:r>
        <w:rPr>
          <w:rFonts w:ascii="Times New Roman" w:eastAsia="Times New Roman" w:hAnsi="Times New Roman" w:cs="Times New Roman"/>
        </w:rPr>
        <w:t>вого судьи судебного участка № 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г.о.з. Нижневартовск ХМАО-Югры мировой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Вартэкострой»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Лавринова Игоря Ивановича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 в </w:t>
      </w:r>
      <w:r>
        <w:rPr>
          <w:rStyle w:val="cat-UserDefinedgrp-27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проживающе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8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ИНН </w:t>
      </w:r>
      <w:r>
        <w:rPr>
          <w:rStyle w:val="cat-UserDefinedgrp-22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29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выдан </w:t>
      </w:r>
      <w:r>
        <w:rPr>
          <w:rStyle w:val="cat-UserDefinedgrp-23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center"/>
      </w:pP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УСТАНОВИЛ: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26.07.2023 года в 00 часов 01 минуту директором </w:t>
      </w:r>
      <w:r>
        <w:rPr>
          <w:rFonts w:ascii="Times New Roman" w:eastAsia="Times New Roman" w:hAnsi="Times New Roman" w:cs="Times New Roman"/>
        </w:rPr>
        <w:t>ООО «Вартэкострой»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(юридический адрес: ХМАО-Югра г. Нижневартовск, ул. </w:t>
      </w:r>
      <w:r>
        <w:rPr>
          <w:rFonts w:ascii="Times New Roman" w:eastAsia="Times New Roman" w:hAnsi="Times New Roman" w:cs="Times New Roman"/>
        </w:rPr>
        <w:t>9П, западный промышленный узел, 8, панель 10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Лавриновым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И.И</w:t>
      </w:r>
      <w:r>
        <w:rPr>
          <w:rFonts w:ascii="Times New Roman" w:eastAsia="Times New Roman" w:hAnsi="Times New Roman" w:cs="Times New Roman"/>
        </w:rPr>
        <w:t>. нарушен срок представления в МРИ ФНС России № 6 по ХМАО-Югре рас</w:t>
      </w:r>
      <w:r>
        <w:rPr>
          <w:rFonts w:ascii="Times New Roman" w:eastAsia="Times New Roman" w:hAnsi="Times New Roman" w:cs="Times New Roman"/>
        </w:rPr>
        <w:t xml:space="preserve">чета по страховым взносам за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месяцев 2023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>срок предоставления</w:t>
      </w:r>
      <w:r>
        <w:rPr>
          <w:rFonts w:ascii="Times New Roman" w:eastAsia="Times New Roman" w:hAnsi="Times New Roman" w:cs="Times New Roman"/>
        </w:rPr>
        <w:t xml:space="preserve"> не позднее 25.07.2023 года, </w:t>
      </w:r>
      <w:r>
        <w:rPr>
          <w:rFonts w:ascii="Times New Roman" w:eastAsia="Times New Roman" w:hAnsi="Times New Roman" w:cs="Times New Roman"/>
        </w:rPr>
        <w:t>фактически расчет не представлен.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Лавринов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И.И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времен</w:t>
      </w:r>
      <w:r>
        <w:rPr>
          <w:rFonts w:ascii="Times New Roman" w:eastAsia="Times New Roman" w:hAnsi="Times New Roman" w:cs="Times New Roman"/>
        </w:rPr>
        <w:t>и и месте рассмотрения извещал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надлежащим образом.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</w:t>
      </w:r>
      <w:r>
        <w:rPr>
          <w:rFonts w:ascii="Times New Roman" w:eastAsia="Times New Roman" w:hAnsi="Times New Roman" w:cs="Times New Roman"/>
        </w:rPr>
        <w:t xml:space="preserve"> 8603</w:t>
      </w:r>
      <w:r>
        <w:rPr>
          <w:rFonts w:ascii="Times New Roman" w:eastAsia="Times New Roman" w:hAnsi="Times New Roman" w:cs="Times New Roman"/>
        </w:rPr>
        <w:t>240</w:t>
      </w:r>
      <w:r>
        <w:rPr>
          <w:rFonts w:ascii="Times New Roman" w:eastAsia="Times New Roman" w:hAnsi="Times New Roman" w:cs="Times New Roman"/>
        </w:rPr>
        <w:t>8700538300001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справку, согласно которой бухгалтерская отчетность за </w:t>
      </w:r>
      <w:r>
        <w:rPr>
          <w:rFonts w:ascii="Times New Roman" w:eastAsia="Times New Roman" w:hAnsi="Times New Roman" w:cs="Times New Roman"/>
        </w:rPr>
        <w:t>6 месяцев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 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из ЕРСМиСП,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приходит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п.7 ст.431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 xml:space="preserve">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</w:t>
      </w:r>
      <w:r>
        <w:rPr>
          <w:rFonts w:ascii="Times New Roman" w:eastAsia="Times New Roman" w:hAnsi="Times New Roman" w:cs="Times New Roman"/>
        </w:rPr>
        <w:t>6 месяцев</w:t>
      </w:r>
      <w:r>
        <w:rPr>
          <w:rFonts w:ascii="Times New Roman" w:eastAsia="Times New Roman" w:hAnsi="Times New Roman" w:cs="Times New Roman"/>
        </w:rPr>
        <w:t xml:space="preserve"> 2023 года </w:t>
      </w:r>
      <w:r>
        <w:rPr>
          <w:rFonts w:ascii="Times New Roman" w:eastAsia="Times New Roman" w:hAnsi="Times New Roman" w:cs="Times New Roman"/>
        </w:rPr>
        <w:t>Лавриновым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И.И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 xml:space="preserve">ставлена в установленный законом срок, следовательно, в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ст. 15.5 Кодекса РФ об АП.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виновность </w:t>
      </w:r>
      <w:r>
        <w:rPr>
          <w:rFonts w:ascii="Times New Roman" w:eastAsia="Times New Roman" w:hAnsi="Times New Roman" w:cs="Times New Roman"/>
        </w:rPr>
        <w:t xml:space="preserve">Фомина А.А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4.2, 4.3 Кодекса РФ об административных правонарушения, и приходит к выводу о назначении административного наказания в виде</w:t>
      </w:r>
      <w:r>
        <w:rPr>
          <w:rFonts w:ascii="Times New Roman" w:eastAsia="Times New Roman" w:hAnsi="Times New Roman" w:cs="Times New Roman"/>
        </w:rPr>
        <w:t xml:space="preserve"> 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Руководствуясь ст.ст.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П О С Т А Н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Вартэкострой»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Лавринова Игоря Ивановича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15.5 Кодекса РФ об административных правонарушениях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административное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</w:t>
      </w:r>
      <w:r>
        <w:rPr>
          <w:rFonts w:ascii="Times New Roman" w:eastAsia="Times New Roman" w:hAnsi="Times New Roman" w:cs="Times New Roman"/>
        </w:rPr>
        <w:t>стка №7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30rplc-37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«_22</w:t>
      </w:r>
      <w:r>
        <w:rPr>
          <w:rFonts w:ascii="Times New Roman" w:eastAsia="Times New Roman" w:hAnsi="Times New Roman" w:cs="Times New Roman"/>
        </w:rPr>
        <w:t>»____04</w:t>
      </w:r>
      <w:r>
        <w:rPr>
          <w:rFonts w:ascii="Times New Roman" w:eastAsia="Times New Roman" w:hAnsi="Times New Roman" w:cs="Times New Roman"/>
        </w:rPr>
        <w:t>_______2024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5-427-2107</w:t>
      </w:r>
      <w:r>
        <w:rPr>
          <w:rFonts w:ascii="Times New Roman" w:eastAsia="Times New Roman" w:hAnsi="Times New Roman" w:cs="Times New Roman"/>
        </w:rPr>
        <w:t>/2024</w:t>
      </w:r>
      <w:r>
        <w:rPr>
          <w:rFonts w:ascii="Times New Roman" w:eastAsia="Times New Roman" w:hAnsi="Times New Roman" w:cs="Times New Roman"/>
        </w:rPr>
        <w:t xml:space="preserve"> миров</w:t>
      </w:r>
      <w:r>
        <w:rPr>
          <w:rFonts w:ascii="Times New Roman" w:eastAsia="Times New Roman" w:hAnsi="Times New Roman" w:cs="Times New Roman"/>
        </w:rPr>
        <w:t>ого судьи судебного участка № 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UserDefinedgrp-28rplc-12">
    <w:name w:val="cat-UserDefined grp-28 rplc-12"/>
    <w:basedOn w:val="DefaultParagraphFont"/>
  </w:style>
  <w:style w:type="character" w:customStyle="1" w:styleId="cat-UserDefinedgrp-22rplc-15">
    <w:name w:val="cat-UserDefined grp-22 rplc-15"/>
    <w:basedOn w:val="DefaultParagraphFont"/>
  </w:style>
  <w:style w:type="character" w:customStyle="1" w:styleId="cat-UserDefinedgrp-29rplc-18">
    <w:name w:val="cat-UserDefined grp-29 rplc-18"/>
    <w:basedOn w:val="DefaultParagraphFont"/>
  </w:style>
  <w:style w:type="character" w:customStyle="1" w:styleId="cat-UserDefinedgrp-23rplc-20">
    <w:name w:val="cat-UserDefined grp-23 rplc-20"/>
    <w:basedOn w:val="DefaultParagraphFont"/>
  </w:style>
  <w:style w:type="character" w:customStyle="1" w:styleId="cat-UserDefinedgrp-30rplc-37">
    <w:name w:val="cat-UserDefined grp-30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